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000000"/>
          <w:sz w:val="52"/>
        </w:rPr>
        <w:t>Давно позабыты мелодии рая</w:t>
        <w:br/>
      </w:r>
      <w:r>
        <w:rPr>
          <w:b/>
          <w:color w:val="000000"/>
          <w:sz w:val="52"/>
        </w:rPr>
        <w:t>И стёрлися краски безгрешных тех дней,</w:t>
        <w:br/>
      </w:r>
      <w:r>
        <w:rPr>
          <w:b/>
          <w:color w:val="000000"/>
          <w:sz w:val="52"/>
        </w:rPr>
        <w:t>И только одна Ты, печально вздыхая,</w:t>
        <w:br/>
      </w:r>
      <w:r>
        <w:rPr>
          <w:b/>
          <w:color w:val="000000"/>
          <w:sz w:val="52"/>
        </w:rPr>
        <w:t>Небесною тенью скользишь средь людей</w:t>
        <w:br/>
      </w:r>
    </w:p>
    <w:p>
      <w:r>
        <w:rPr>
          <w:b/>
          <w:color w:val="538135"/>
          <w:sz w:val="52"/>
        </w:rPr>
        <w:t>Припев:</w:t>
        <w:br/>
      </w:r>
      <w:r>
        <w:rPr>
          <w:b/>
          <w:color w:val="0070C0"/>
          <w:sz w:val="52"/>
        </w:rPr>
        <w:t>О Любовь! Ты дыханье Едемского сада,</w:t>
        <w:br/>
      </w:r>
      <w:r>
        <w:rPr>
          <w:b/>
          <w:color w:val="0070C0"/>
          <w:sz w:val="52"/>
        </w:rPr>
        <w:t>Потому Ты прекрасная тайна веков</w:t>
        <w:br/>
      </w:r>
      <w:r>
        <w:rPr>
          <w:b/>
          <w:color w:val="0070C0"/>
          <w:sz w:val="52"/>
        </w:rPr>
        <w:t xml:space="preserve">Для людей Ты осталась огромной загадкой, </w:t>
        <w:br/>
      </w:r>
      <w:r>
        <w:rPr>
          <w:b/>
          <w:color w:val="0070C0"/>
          <w:sz w:val="52"/>
        </w:rPr>
        <w:t>Непонятной поэмой миров</w:t>
        <w:br/>
      </w:r>
    </w:p>
    <w:p>
      <w:r>
        <w:rPr>
          <w:b/>
          <w:color w:val="000000"/>
          <w:sz w:val="52"/>
        </w:rPr>
        <w:t>Скажи, где живёшь Ты, любовь неземная?</w:t>
        <w:br/>
      </w:r>
      <w:r>
        <w:rPr>
          <w:b/>
          <w:color w:val="000000"/>
          <w:sz w:val="52"/>
        </w:rPr>
        <w:t>Откуда же Ты так нежданно спешишь?</w:t>
        <w:br/>
      </w:r>
      <w:r>
        <w:rPr>
          <w:b/>
          <w:color w:val="000000"/>
          <w:sz w:val="52"/>
        </w:rPr>
        <w:t>Быть может, Ты песней над миром летаешь,</w:t>
        <w:br/>
      </w:r>
      <w:r>
        <w:rPr>
          <w:b/>
          <w:color w:val="000000"/>
          <w:sz w:val="52"/>
        </w:rPr>
        <w:t>И с гор водопадом по склонам шумишь?</w:t>
        <w:br/>
      </w:r>
    </w:p>
    <w:p>
      <w:r>
        <w:rPr>
          <w:b/>
          <w:color w:val="000000"/>
          <w:sz w:val="52"/>
        </w:rPr>
        <w:t>Отныне Ты ангелом светлым и чистым</w:t>
        <w:br/>
      </w:r>
      <w:r>
        <w:rPr>
          <w:b/>
          <w:color w:val="000000"/>
          <w:sz w:val="52"/>
        </w:rPr>
        <w:t>Пребудь среди нас и Собою согрей,</w:t>
        <w:br/>
      </w:r>
      <w:r>
        <w:rPr>
          <w:b/>
          <w:color w:val="000000"/>
          <w:sz w:val="52"/>
        </w:rPr>
        <w:t>И нежной мелодией мира и света</w:t>
        <w:br/>
      </w:r>
      <w:r>
        <w:rPr>
          <w:b/>
          <w:color w:val="000000"/>
          <w:sz w:val="52"/>
        </w:rPr>
        <w:t>Ты сердце наполни для славы Твоей</w:t>
        <w:br/>
      </w:r>
    </w:p>
    <w:p>
      <w:r>
        <w:rPr>
          <w:b/>
          <w:color w:val="000000"/>
          <w:sz w:val="52"/>
        </w:rPr>
        <w:t>Божественной песней Твой голос чудесный</w:t>
        <w:br/>
      </w:r>
      <w:r>
        <w:rPr>
          <w:b/>
          <w:color w:val="000000"/>
          <w:sz w:val="52"/>
        </w:rPr>
        <w:t>Сольётся с хвалою спасённых Христом</w:t>
        <w:br/>
      </w:r>
      <w:r>
        <w:rPr>
          <w:b/>
          <w:color w:val="000000"/>
          <w:sz w:val="52"/>
        </w:rPr>
        <w:t>И снова в Едеме, встречаясь с Тобою,</w:t>
        <w:br/>
      </w:r>
      <w:r>
        <w:rPr>
          <w:b/>
          <w:color w:val="000000"/>
          <w:sz w:val="52"/>
        </w:rPr>
        <w:t>Забудем разлуку ушедших веков</w:t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